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2E084" w14:textId="7F543748" w:rsidR="00335628" w:rsidRPr="00FA1596" w:rsidRDefault="00B66220" w:rsidP="00472EBA">
      <w:pPr>
        <w:pStyle w:val="Title"/>
      </w:pPr>
      <w:r w:rsidRPr="00FA1596">
        <w:t>ANSÖKNINGSAVGIFTER</w:t>
      </w:r>
      <w:r w:rsidR="00335628" w:rsidRPr="00FA1596">
        <w:t xml:space="preserve"> från 1</w:t>
      </w:r>
      <w:r w:rsidR="006427AB" w:rsidRPr="00FA1596">
        <w:t>4</w:t>
      </w:r>
      <w:r w:rsidR="00335628" w:rsidRPr="00FA1596">
        <w:t xml:space="preserve"> </w:t>
      </w:r>
      <w:proofErr w:type="gramStart"/>
      <w:r w:rsidR="00FA1596" w:rsidRPr="00FA1596">
        <w:t>Februari</w:t>
      </w:r>
      <w:proofErr w:type="gramEnd"/>
      <w:r w:rsidR="00FA1596" w:rsidRPr="00FA1596">
        <w:t xml:space="preserve"> 2024</w:t>
      </w:r>
    </w:p>
    <w:p w14:paraId="21DE94B9" w14:textId="045661B6" w:rsidR="00B66220" w:rsidRPr="00FA1596" w:rsidRDefault="00335628" w:rsidP="00472EBA">
      <w:pPr>
        <w:pStyle w:val="Title"/>
      </w:pPr>
      <w:r w:rsidRPr="00FA1596">
        <w:t>A</w:t>
      </w:r>
      <w:r w:rsidR="00B66220" w:rsidRPr="00FA1596">
        <w:t>PPLICATION FEES</w:t>
      </w:r>
      <w:r w:rsidRPr="00FA1596">
        <w:t xml:space="preserve"> from 1</w:t>
      </w:r>
      <w:r w:rsidR="006427AB" w:rsidRPr="00FA1596">
        <w:t>4</w:t>
      </w:r>
      <w:r w:rsidRPr="00FA1596">
        <w:t xml:space="preserve"> </w:t>
      </w:r>
      <w:proofErr w:type="spellStart"/>
      <w:r w:rsidR="00FA1596">
        <w:t>February</w:t>
      </w:r>
      <w:proofErr w:type="spellEnd"/>
      <w:r w:rsidR="00FA1596">
        <w:t xml:space="preserve"> 2024</w:t>
      </w:r>
    </w:p>
    <w:p w14:paraId="10E91A8C" w14:textId="7CDB82C1" w:rsidR="00B66220" w:rsidRPr="00B66220" w:rsidRDefault="00B66220" w:rsidP="00B66220">
      <w:pPr>
        <w:pStyle w:val="Brdtext1"/>
        <w:rPr>
          <w:rFonts w:ascii="Garamond" w:hAnsi="Garamond"/>
          <w:b/>
          <w:sz w:val="28"/>
          <w:szCs w:val="28"/>
        </w:rPr>
      </w:pPr>
      <w:r w:rsidRPr="00B66220">
        <w:rPr>
          <w:rFonts w:ascii="Garamond" w:hAnsi="Garamond"/>
          <w:b/>
          <w:sz w:val="28"/>
          <w:szCs w:val="28"/>
        </w:rPr>
        <w:t xml:space="preserve">Alla avgifter betalas kontant i lokal valuta </w:t>
      </w:r>
      <w:r>
        <w:rPr>
          <w:rFonts w:ascii="Garamond" w:hAnsi="Garamond"/>
          <w:b/>
          <w:sz w:val="28"/>
          <w:szCs w:val="28"/>
        </w:rPr>
        <w:t>ALL (LEK)</w:t>
      </w:r>
    </w:p>
    <w:p w14:paraId="4F92ED9F" w14:textId="59AC1698" w:rsidR="00B66220" w:rsidRPr="00B66220" w:rsidRDefault="00B66220" w:rsidP="00B66220">
      <w:pPr>
        <w:pStyle w:val="Brdtext1"/>
        <w:rPr>
          <w:rFonts w:ascii="Garamond" w:hAnsi="Garamond"/>
          <w:b/>
          <w:sz w:val="28"/>
          <w:szCs w:val="28"/>
          <w:lang w:val="en-US"/>
        </w:rPr>
      </w:pPr>
      <w:r w:rsidRPr="00B66220">
        <w:rPr>
          <w:rFonts w:ascii="Garamond" w:hAnsi="Garamond"/>
          <w:b/>
          <w:sz w:val="28"/>
          <w:szCs w:val="28"/>
          <w:lang w:val="en-US"/>
        </w:rPr>
        <w:t>All fees are to be paid cash in Albanian currency ALL (LEK)</w:t>
      </w:r>
    </w:p>
    <w:p w14:paraId="52B2D7FC" w14:textId="77777777" w:rsidR="00B66220" w:rsidRPr="00B66220" w:rsidRDefault="00B66220" w:rsidP="00B66220">
      <w:pPr>
        <w:pStyle w:val="Brdtext1"/>
        <w:rPr>
          <w:rFonts w:ascii="Garamond" w:hAnsi="Garamond"/>
          <w:lang w:val="en-US"/>
        </w:rPr>
      </w:pPr>
    </w:p>
    <w:p w14:paraId="3214B59D" w14:textId="77777777" w:rsidR="00B66220" w:rsidRPr="00B66220" w:rsidRDefault="00B66220" w:rsidP="00B66220">
      <w:pPr>
        <w:pStyle w:val="Brdtext1"/>
        <w:rPr>
          <w:rFonts w:ascii="Garamond" w:hAnsi="Garamond"/>
          <w:lang w:val="en-US"/>
        </w:rPr>
      </w:pPr>
    </w:p>
    <w:tbl>
      <w:tblPr>
        <w:tblStyle w:val="TableGrid"/>
        <w:tblW w:w="9214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8"/>
        <w:gridCol w:w="993"/>
        <w:gridCol w:w="1133"/>
      </w:tblGrid>
      <w:tr w:rsidR="00B66220" w:rsidRPr="00767EF9" w14:paraId="6A0F8BDE" w14:textId="77777777" w:rsidTr="00657F85">
        <w:tc>
          <w:tcPr>
            <w:tcW w:w="7088" w:type="dxa"/>
          </w:tcPr>
          <w:p w14:paraId="5F88246C" w14:textId="77777777" w:rsidR="00B66220" w:rsidRPr="00B66220" w:rsidRDefault="00B66220" w:rsidP="00657F85">
            <w:pPr>
              <w:rPr>
                <w:rFonts w:ascii="Garamond" w:hAnsi="Garamond"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</w:tcPr>
          <w:p w14:paraId="04EA1BA7" w14:textId="77777777" w:rsidR="00B66220" w:rsidRPr="00EC3C6E" w:rsidRDefault="00B66220" w:rsidP="00657F85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EC3C6E">
              <w:rPr>
                <w:rFonts w:ascii="Garamond" w:hAnsi="Garamond"/>
                <w:b/>
                <w:sz w:val="28"/>
                <w:szCs w:val="28"/>
              </w:rPr>
              <w:t>SEK</w:t>
            </w:r>
          </w:p>
        </w:tc>
        <w:tc>
          <w:tcPr>
            <w:tcW w:w="1133" w:type="dxa"/>
          </w:tcPr>
          <w:p w14:paraId="24339609" w14:textId="77777777" w:rsidR="00B66220" w:rsidRPr="00EC3C6E" w:rsidRDefault="00B66220" w:rsidP="00657F85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EC3C6E">
              <w:rPr>
                <w:rFonts w:ascii="Garamond" w:hAnsi="Garamond"/>
                <w:b/>
                <w:sz w:val="28"/>
                <w:szCs w:val="28"/>
              </w:rPr>
              <w:t>ALL</w:t>
            </w:r>
          </w:p>
        </w:tc>
      </w:tr>
      <w:tr w:rsidR="00B66220" w:rsidRPr="00767EF9" w14:paraId="0273976E" w14:textId="77777777" w:rsidTr="00657F85">
        <w:tc>
          <w:tcPr>
            <w:tcW w:w="7088" w:type="dxa"/>
          </w:tcPr>
          <w:p w14:paraId="7175B11E" w14:textId="77777777" w:rsidR="00B66220" w:rsidRPr="00EC3C6E" w:rsidRDefault="00B66220" w:rsidP="00657F85">
            <w:pPr>
              <w:rPr>
                <w:rFonts w:ascii="Garamond" w:hAnsi="Garamond"/>
                <w:sz w:val="28"/>
                <w:szCs w:val="28"/>
              </w:rPr>
            </w:pPr>
            <w:r w:rsidRPr="00EC3C6E">
              <w:rPr>
                <w:rFonts w:ascii="Garamond" w:hAnsi="Garamond"/>
                <w:sz w:val="28"/>
                <w:szCs w:val="28"/>
              </w:rPr>
              <w:t>Provisoriskt pass</w:t>
            </w:r>
          </w:p>
          <w:p w14:paraId="4B18B433" w14:textId="77777777" w:rsidR="00B66220" w:rsidRPr="00EC3C6E" w:rsidRDefault="00B66220" w:rsidP="00657F85">
            <w:pPr>
              <w:rPr>
                <w:rFonts w:ascii="Garamond" w:hAnsi="Garamond"/>
                <w:sz w:val="28"/>
                <w:szCs w:val="28"/>
              </w:rPr>
            </w:pPr>
            <w:r w:rsidRPr="00EC3C6E">
              <w:rPr>
                <w:rFonts w:ascii="Garamond" w:hAnsi="Garamond"/>
                <w:sz w:val="28"/>
                <w:szCs w:val="28"/>
              </w:rPr>
              <w:t>Temporary Passport</w:t>
            </w:r>
          </w:p>
        </w:tc>
        <w:tc>
          <w:tcPr>
            <w:tcW w:w="993" w:type="dxa"/>
          </w:tcPr>
          <w:p w14:paraId="0DC5DC60" w14:textId="17D99ABE" w:rsidR="00B66220" w:rsidRPr="00EC3C6E" w:rsidRDefault="00B66220" w:rsidP="00657F85">
            <w:pPr>
              <w:rPr>
                <w:rFonts w:ascii="Garamond" w:hAnsi="Garamond"/>
                <w:sz w:val="28"/>
                <w:szCs w:val="28"/>
              </w:rPr>
            </w:pPr>
            <w:r w:rsidRPr="00EC3C6E">
              <w:rPr>
                <w:rFonts w:ascii="Garamond" w:hAnsi="Garamond"/>
                <w:sz w:val="28"/>
                <w:szCs w:val="28"/>
              </w:rPr>
              <w:t xml:space="preserve">1 </w:t>
            </w:r>
            <w:r w:rsidR="00335628">
              <w:rPr>
                <w:rFonts w:ascii="Garamond" w:hAnsi="Garamond"/>
                <w:sz w:val="28"/>
                <w:szCs w:val="28"/>
              </w:rPr>
              <w:t>8</w:t>
            </w:r>
            <w:r w:rsidRPr="00EC3C6E">
              <w:rPr>
                <w:rFonts w:ascii="Garamond" w:hAnsi="Garamond"/>
                <w:sz w:val="28"/>
                <w:szCs w:val="28"/>
              </w:rPr>
              <w:t>00</w:t>
            </w:r>
          </w:p>
        </w:tc>
        <w:tc>
          <w:tcPr>
            <w:tcW w:w="1133" w:type="dxa"/>
          </w:tcPr>
          <w:p w14:paraId="7AA40C2A" w14:textId="22B67DBC" w:rsidR="00B66220" w:rsidRPr="00EC3C6E" w:rsidRDefault="00A5459D" w:rsidP="00657F85">
            <w:pPr>
              <w:jc w:val="right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16 500</w:t>
            </w:r>
          </w:p>
        </w:tc>
      </w:tr>
      <w:tr w:rsidR="00B66220" w:rsidRPr="00767EF9" w14:paraId="19328B26" w14:textId="77777777" w:rsidTr="00657F85">
        <w:tc>
          <w:tcPr>
            <w:tcW w:w="7088" w:type="dxa"/>
          </w:tcPr>
          <w:p w14:paraId="2785074B" w14:textId="77777777" w:rsidR="00B66220" w:rsidRPr="00EC3C6E" w:rsidRDefault="00B66220" w:rsidP="00657F85">
            <w:pPr>
              <w:rPr>
                <w:rFonts w:ascii="Garamond" w:hAnsi="Garamond"/>
                <w:sz w:val="28"/>
                <w:szCs w:val="28"/>
              </w:rPr>
            </w:pPr>
            <w:r w:rsidRPr="00EC3C6E">
              <w:rPr>
                <w:rFonts w:ascii="Garamond" w:hAnsi="Garamond"/>
                <w:sz w:val="28"/>
                <w:szCs w:val="28"/>
              </w:rPr>
              <w:t>ETD, EU provisorisk resehandling</w:t>
            </w:r>
          </w:p>
          <w:p w14:paraId="357581CB" w14:textId="77777777" w:rsidR="00B66220" w:rsidRPr="00EC3C6E" w:rsidRDefault="00B66220" w:rsidP="00657F85">
            <w:pPr>
              <w:rPr>
                <w:rFonts w:ascii="Garamond" w:hAnsi="Garamond"/>
                <w:sz w:val="28"/>
                <w:szCs w:val="28"/>
              </w:rPr>
            </w:pPr>
            <w:r w:rsidRPr="00EC3C6E">
              <w:rPr>
                <w:rFonts w:ascii="Garamond" w:hAnsi="Garamond"/>
                <w:sz w:val="28"/>
                <w:szCs w:val="28"/>
              </w:rPr>
              <w:t>ETD (</w:t>
            </w:r>
            <w:proofErr w:type="spellStart"/>
            <w:r w:rsidRPr="00EC3C6E">
              <w:rPr>
                <w:rFonts w:ascii="Garamond" w:hAnsi="Garamond"/>
                <w:sz w:val="28"/>
                <w:szCs w:val="28"/>
              </w:rPr>
              <w:t>European</w:t>
            </w:r>
            <w:proofErr w:type="spellEnd"/>
            <w:r w:rsidRPr="00EC3C6E">
              <w:rPr>
                <w:rFonts w:ascii="Garamond" w:hAnsi="Garamond"/>
                <w:sz w:val="28"/>
                <w:szCs w:val="28"/>
              </w:rPr>
              <w:t xml:space="preserve"> </w:t>
            </w:r>
            <w:proofErr w:type="spellStart"/>
            <w:r w:rsidRPr="00EC3C6E">
              <w:rPr>
                <w:rFonts w:ascii="Garamond" w:hAnsi="Garamond"/>
                <w:sz w:val="28"/>
                <w:szCs w:val="28"/>
              </w:rPr>
              <w:t>Travel</w:t>
            </w:r>
            <w:proofErr w:type="spellEnd"/>
            <w:r w:rsidRPr="00EC3C6E">
              <w:rPr>
                <w:rFonts w:ascii="Garamond" w:hAnsi="Garamond"/>
                <w:sz w:val="28"/>
                <w:szCs w:val="28"/>
              </w:rPr>
              <w:t xml:space="preserve"> </w:t>
            </w:r>
            <w:proofErr w:type="spellStart"/>
            <w:r w:rsidRPr="00EC3C6E">
              <w:rPr>
                <w:rFonts w:ascii="Garamond" w:hAnsi="Garamond"/>
                <w:sz w:val="28"/>
                <w:szCs w:val="28"/>
              </w:rPr>
              <w:t>Document</w:t>
            </w:r>
            <w:proofErr w:type="spellEnd"/>
            <w:r w:rsidRPr="00EC3C6E">
              <w:rPr>
                <w:rFonts w:ascii="Garamond" w:hAnsi="Garamond"/>
                <w:sz w:val="28"/>
                <w:szCs w:val="28"/>
              </w:rPr>
              <w:t>)</w:t>
            </w:r>
          </w:p>
        </w:tc>
        <w:tc>
          <w:tcPr>
            <w:tcW w:w="993" w:type="dxa"/>
          </w:tcPr>
          <w:p w14:paraId="78012667" w14:textId="5563C024" w:rsidR="00B66220" w:rsidRPr="00EC3C6E" w:rsidRDefault="00335628" w:rsidP="00657F85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1 800</w:t>
            </w:r>
          </w:p>
        </w:tc>
        <w:tc>
          <w:tcPr>
            <w:tcW w:w="1133" w:type="dxa"/>
          </w:tcPr>
          <w:p w14:paraId="5F2B3F91" w14:textId="0DBEDE91" w:rsidR="00B66220" w:rsidRPr="00EC3C6E" w:rsidRDefault="00A5459D" w:rsidP="00657F85">
            <w:pPr>
              <w:jc w:val="right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16 500</w:t>
            </w:r>
          </w:p>
        </w:tc>
      </w:tr>
      <w:tr w:rsidR="00B66220" w:rsidRPr="00767EF9" w14:paraId="193FC370" w14:textId="77777777" w:rsidTr="00657F85">
        <w:tc>
          <w:tcPr>
            <w:tcW w:w="7088" w:type="dxa"/>
          </w:tcPr>
          <w:p w14:paraId="4310F2BE" w14:textId="77777777" w:rsidR="00B66220" w:rsidRPr="00EC3C6E" w:rsidRDefault="00B66220" w:rsidP="00657F85">
            <w:pPr>
              <w:rPr>
                <w:rFonts w:ascii="Garamond" w:hAnsi="Garamond"/>
                <w:sz w:val="28"/>
                <w:szCs w:val="28"/>
              </w:rPr>
            </w:pPr>
            <w:r w:rsidRPr="00EC3C6E">
              <w:rPr>
                <w:rFonts w:ascii="Garamond" w:hAnsi="Garamond"/>
                <w:sz w:val="28"/>
                <w:szCs w:val="28"/>
              </w:rPr>
              <w:t xml:space="preserve">Utlämnande av pass som utfärdats av annan myndighet                  </w:t>
            </w:r>
          </w:p>
          <w:p w14:paraId="7C3D36DD" w14:textId="77777777" w:rsidR="00B66220" w:rsidRPr="00EC3C6E" w:rsidRDefault="00B66220" w:rsidP="00657F85">
            <w:pPr>
              <w:rPr>
                <w:rFonts w:ascii="Garamond" w:hAnsi="Garamond"/>
                <w:sz w:val="28"/>
                <w:szCs w:val="28"/>
                <w:lang w:val="en-US"/>
              </w:rPr>
            </w:pPr>
            <w:r w:rsidRPr="00EC3C6E">
              <w:rPr>
                <w:rFonts w:ascii="Garamond" w:hAnsi="Garamond"/>
                <w:sz w:val="28"/>
                <w:szCs w:val="28"/>
                <w:lang w:val="en-US"/>
              </w:rPr>
              <w:t xml:space="preserve">Delivery of passport issued by another authority   </w:t>
            </w:r>
          </w:p>
        </w:tc>
        <w:tc>
          <w:tcPr>
            <w:tcW w:w="993" w:type="dxa"/>
          </w:tcPr>
          <w:p w14:paraId="536EC64D" w14:textId="3B18EB84" w:rsidR="00B66220" w:rsidRPr="00EC3C6E" w:rsidRDefault="00B66220" w:rsidP="00657F85">
            <w:pPr>
              <w:rPr>
                <w:rFonts w:ascii="Garamond" w:hAnsi="Garamond"/>
                <w:sz w:val="28"/>
                <w:szCs w:val="28"/>
              </w:rPr>
            </w:pPr>
            <w:r w:rsidRPr="00EC3C6E">
              <w:rPr>
                <w:rFonts w:ascii="Garamond" w:hAnsi="Garamond"/>
                <w:sz w:val="28"/>
                <w:szCs w:val="28"/>
                <w:lang w:val="en-US"/>
              </w:rPr>
              <w:t xml:space="preserve">   </w:t>
            </w:r>
            <w:r w:rsidR="00335628">
              <w:rPr>
                <w:rFonts w:ascii="Garamond" w:hAnsi="Garamond"/>
                <w:sz w:val="28"/>
                <w:szCs w:val="28"/>
              </w:rPr>
              <w:t>200</w:t>
            </w:r>
          </w:p>
        </w:tc>
        <w:tc>
          <w:tcPr>
            <w:tcW w:w="1133" w:type="dxa"/>
          </w:tcPr>
          <w:p w14:paraId="5BBA684A" w14:textId="3349F900" w:rsidR="00B66220" w:rsidRPr="00EC3C6E" w:rsidRDefault="00A5459D" w:rsidP="00657F85">
            <w:pPr>
              <w:jc w:val="right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1 800 </w:t>
            </w:r>
          </w:p>
        </w:tc>
      </w:tr>
      <w:tr w:rsidR="00B66220" w:rsidRPr="00767EF9" w14:paraId="6024DA7F" w14:textId="77777777" w:rsidTr="00657F85">
        <w:tc>
          <w:tcPr>
            <w:tcW w:w="7088" w:type="dxa"/>
          </w:tcPr>
          <w:p w14:paraId="7B3D2D6A" w14:textId="77777777" w:rsidR="00592776" w:rsidRDefault="00B66220" w:rsidP="00657F85">
            <w:pPr>
              <w:rPr>
                <w:rFonts w:ascii="Garamond" w:hAnsi="Garamond"/>
                <w:sz w:val="28"/>
                <w:szCs w:val="28"/>
                <w:lang w:val="en-US"/>
              </w:rPr>
            </w:pPr>
            <w:proofErr w:type="spellStart"/>
            <w:r w:rsidRPr="00EC3C6E">
              <w:rPr>
                <w:rFonts w:ascii="Garamond" w:hAnsi="Garamond"/>
                <w:sz w:val="28"/>
                <w:szCs w:val="28"/>
                <w:lang w:val="en-US"/>
              </w:rPr>
              <w:t>Leg</w:t>
            </w:r>
            <w:r>
              <w:rPr>
                <w:rFonts w:ascii="Garamond" w:hAnsi="Garamond"/>
                <w:sz w:val="28"/>
                <w:szCs w:val="28"/>
                <w:lang w:val="en-US"/>
              </w:rPr>
              <w:t>alisering</w:t>
            </w:r>
            <w:proofErr w:type="spellEnd"/>
            <w:r>
              <w:rPr>
                <w:rFonts w:ascii="Garamond" w:hAnsi="Garamond"/>
                <w:sz w:val="28"/>
                <w:szCs w:val="28"/>
                <w:lang w:val="en-US"/>
              </w:rPr>
              <w:t xml:space="preserve"> av </w:t>
            </w:r>
            <w:proofErr w:type="spellStart"/>
            <w:r w:rsidR="00592776">
              <w:rPr>
                <w:rFonts w:ascii="Garamond" w:hAnsi="Garamond"/>
                <w:sz w:val="28"/>
                <w:szCs w:val="28"/>
                <w:lang w:val="en-US"/>
              </w:rPr>
              <w:t>dokument</w:t>
            </w:r>
            <w:proofErr w:type="spellEnd"/>
            <w:r w:rsidR="00592776">
              <w:rPr>
                <w:rFonts w:ascii="Garamond" w:hAnsi="Garamond"/>
                <w:sz w:val="28"/>
                <w:szCs w:val="28"/>
                <w:lang w:val="en-US"/>
              </w:rPr>
              <w:t>/</w:t>
            </w:r>
            <w:proofErr w:type="spellStart"/>
            <w:r w:rsidRPr="00EC3C6E">
              <w:rPr>
                <w:rFonts w:ascii="Garamond" w:hAnsi="Garamond"/>
                <w:sz w:val="28"/>
                <w:szCs w:val="28"/>
                <w:lang w:val="en-US"/>
              </w:rPr>
              <w:t>intyg</w:t>
            </w:r>
            <w:proofErr w:type="spellEnd"/>
            <w:r w:rsidR="00592776">
              <w:rPr>
                <w:rFonts w:ascii="Garamond" w:hAnsi="Garamond"/>
                <w:sz w:val="28"/>
                <w:szCs w:val="28"/>
                <w:lang w:val="en-US"/>
              </w:rPr>
              <w:t>/</w:t>
            </w:r>
            <w:proofErr w:type="spellStart"/>
            <w:r w:rsidR="00592776">
              <w:rPr>
                <w:rFonts w:ascii="Garamond" w:hAnsi="Garamond"/>
                <w:sz w:val="28"/>
                <w:szCs w:val="28"/>
                <w:lang w:val="en-US"/>
              </w:rPr>
              <w:t>hindersprövning</w:t>
            </w:r>
            <w:proofErr w:type="spellEnd"/>
            <w:r w:rsidRPr="00EC3C6E">
              <w:rPr>
                <w:rFonts w:ascii="Garamond" w:hAnsi="Garamond"/>
                <w:sz w:val="28"/>
                <w:szCs w:val="28"/>
                <w:lang w:val="en-US"/>
              </w:rPr>
              <w:t xml:space="preserve"> </w:t>
            </w:r>
          </w:p>
          <w:p w14:paraId="3E397063" w14:textId="1FB4EEE3" w:rsidR="00B66220" w:rsidRPr="00EC3C6E" w:rsidRDefault="00B66220" w:rsidP="00657F85">
            <w:pPr>
              <w:rPr>
                <w:rFonts w:ascii="Garamond" w:hAnsi="Garamond"/>
                <w:sz w:val="28"/>
                <w:szCs w:val="28"/>
                <w:lang w:val="en-US"/>
              </w:rPr>
            </w:pPr>
            <w:r w:rsidRPr="00EC3C6E">
              <w:rPr>
                <w:rFonts w:ascii="Garamond" w:hAnsi="Garamond"/>
                <w:sz w:val="28"/>
                <w:szCs w:val="28"/>
                <w:lang w:val="en-US"/>
              </w:rPr>
              <w:t>Legalization of document/certificate</w:t>
            </w:r>
            <w:r w:rsidR="00592776">
              <w:rPr>
                <w:rFonts w:ascii="Garamond" w:hAnsi="Garamond"/>
                <w:sz w:val="28"/>
                <w:szCs w:val="28"/>
                <w:lang w:val="en-US"/>
              </w:rPr>
              <w:t>/impediments to marriage</w:t>
            </w:r>
            <w:r w:rsidRPr="00EC3C6E">
              <w:rPr>
                <w:rFonts w:ascii="Garamond" w:hAnsi="Garamond"/>
                <w:sz w:val="28"/>
                <w:szCs w:val="28"/>
                <w:lang w:val="en-US"/>
              </w:rPr>
              <w:t xml:space="preserve">                                        </w:t>
            </w:r>
          </w:p>
        </w:tc>
        <w:tc>
          <w:tcPr>
            <w:tcW w:w="993" w:type="dxa"/>
          </w:tcPr>
          <w:p w14:paraId="3C99517E" w14:textId="2D1F7A0C" w:rsidR="00B66220" w:rsidRPr="00EC3C6E" w:rsidRDefault="00B66220" w:rsidP="00657F85">
            <w:pPr>
              <w:rPr>
                <w:rFonts w:ascii="Garamond" w:hAnsi="Garamond"/>
                <w:sz w:val="28"/>
                <w:szCs w:val="28"/>
                <w:lang w:val="en-US"/>
              </w:rPr>
            </w:pPr>
            <w:r w:rsidRPr="00EC3C6E">
              <w:rPr>
                <w:rFonts w:ascii="Garamond" w:hAnsi="Garamond"/>
                <w:sz w:val="28"/>
                <w:szCs w:val="28"/>
                <w:lang w:val="en-US"/>
              </w:rPr>
              <w:t xml:space="preserve">   </w:t>
            </w:r>
            <w:r w:rsidR="00335628">
              <w:rPr>
                <w:rFonts w:ascii="Garamond" w:hAnsi="Garamond"/>
                <w:sz w:val="28"/>
                <w:szCs w:val="28"/>
                <w:lang w:val="en-US"/>
              </w:rPr>
              <w:t>200</w:t>
            </w:r>
          </w:p>
        </w:tc>
        <w:tc>
          <w:tcPr>
            <w:tcW w:w="1133" w:type="dxa"/>
          </w:tcPr>
          <w:p w14:paraId="60D82C35" w14:textId="0DCE0DA5" w:rsidR="00B66220" w:rsidRPr="00EC3C6E" w:rsidRDefault="00A5459D" w:rsidP="00657F85">
            <w:pPr>
              <w:jc w:val="right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1 800 </w:t>
            </w:r>
          </w:p>
        </w:tc>
      </w:tr>
      <w:tr w:rsidR="00B66220" w:rsidRPr="00767EF9" w14:paraId="4E2F715D" w14:textId="77777777" w:rsidTr="00657F85">
        <w:tc>
          <w:tcPr>
            <w:tcW w:w="7088" w:type="dxa"/>
          </w:tcPr>
          <w:p w14:paraId="44515EDE" w14:textId="77777777" w:rsidR="00592776" w:rsidRDefault="00B66220" w:rsidP="00657F85">
            <w:pPr>
              <w:rPr>
                <w:rFonts w:ascii="Garamond" w:hAnsi="Garamond"/>
                <w:sz w:val="28"/>
                <w:szCs w:val="28"/>
              </w:rPr>
            </w:pPr>
            <w:r w:rsidRPr="00EC3C6E">
              <w:rPr>
                <w:rFonts w:ascii="Garamond" w:hAnsi="Garamond"/>
                <w:sz w:val="28"/>
                <w:szCs w:val="28"/>
              </w:rPr>
              <w:t>Körkort, utlämnande</w:t>
            </w:r>
          </w:p>
          <w:p w14:paraId="00DF33E6" w14:textId="69462DA1" w:rsidR="00B66220" w:rsidRPr="00EC3C6E" w:rsidRDefault="00B66220" w:rsidP="00657F85">
            <w:pPr>
              <w:rPr>
                <w:rFonts w:ascii="Garamond" w:hAnsi="Garamond"/>
                <w:sz w:val="28"/>
                <w:szCs w:val="28"/>
              </w:rPr>
            </w:pPr>
            <w:r w:rsidRPr="00EC3C6E">
              <w:rPr>
                <w:rFonts w:ascii="Garamond" w:hAnsi="Garamond"/>
                <w:sz w:val="28"/>
                <w:szCs w:val="28"/>
              </w:rPr>
              <w:t xml:space="preserve">Driving </w:t>
            </w:r>
            <w:proofErr w:type="spellStart"/>
            <w:r w:rsidRPr="00EC3C6E">
              <w:rPr>
                <w:rFonts w:ascii="Garamond" w:hAnsi="Garamond"/>
                <w:sz w:val="28"/>
                <w:szCs w:val="28"/>
              </w:rPr>
              <w:t>licen</w:t>
            </w:r>
            <w:r w:rsidR="00592776">
              <w:rPr>
                <w:rFonts w:ascii="Garamond" w:hAnsi="Garamond"/>
                <w:sz w:val="28"/>
                <w:szCs w:val="28"/>
              </w:rPr>
              <w:t>c</w:t>
            </w:r>
            <w:r w:rsidRPr="00EC3C6E">
              <w:rPr>
                <w:rFonts w:ascii="Garamond" w:hAnsi="Garamond"/>
                <w:sz w:val="28"/>
                <w:szCs w:val="28"/>
              </w:rPr>
              <w:t>e</w:t>
            </w:r>
            <w:proofErr w:type="spellEnd"/>
            <w:r w:rsidRPr="00EC3C6E">
              <w:rPr>
                <w:rFonts w:ascii="Garamond" w:hAnsi="Garamond"/>
                <w:sz w:val="28"/>
                <w:szCs w:val="28"/>
              </w:rPr>
              <w:t xml:space="preserve">, </w:t>
            </w:r>
            <w:proofErr w:type="spellStart"/>
            <w:r w:rsidRPr="00EC3C6E">
              <w:rPr>
                <w:rFonts w:ascii="Garamond" w:hAnsi="Garamond"/>
                <w:sz w:val="28"/>
                <w:szCs w:val="28"/>
              </w:rPr>
              <w:t>delivery</w:t>
            </w:r>
            <w:proofErr w:type="spellEnd"/>
          </w:p>
        </w:tc>
        <w:tc>
          <w:tcPr>
            <w:tcW w:w="993" w:type="dxa"/>
          </w:tcPr>
          <w:p w14:paraId="0DD6B867" w14:textId="280FE79E" w:rsidR="00B66220" w:rsidRPr="00EC3C6E" w:rsidRDefault="00B66220" w:rsidP="00657F85">
            <w:pPr>
              <w:rPr>
                <w:rFonts w:ascii="Garamond" w:hAnsi="Garamond"/>
                <w:sz w:val="28"/>
                <w:szCs w:val="28"/>
                <w:lang w:val="en-US"/>
              </w:rPr>
            </w:pPr>
            <w:r w:rsidRPr="00EC3C6E">
              <w:rPr>
                <w:rFonts w:ascii="Garamond" w:hAnsi="Garamond"/>
                <w:sz w:val="28"/>
                <w:szCs w:val="28"/>
              </w:rPr>
              <w:t xml:space="preserve">   4</w:t>
            </w:r>
            <w:r w:rsidR="00335628">
              <w:rPr>
                <w:rFonts w:ascii="Garamond" w:hAnsi="Garamond"/>
                <w:sz w:val="28"/>
                <w:szCs w:val="28"/>
              </w:rPr>
              <w:t>50</w:t>
            </w:r>
          </w:p>
        </w:tc>
        <w:tc>
          <w:tcPr>
            <w:tcW w:w="1133" w:type="dxa"/>
          </w:tcPr>
          <w:p w14:paraId="016D0397" w14:textId="14197A59" w:rsidR="00B331A9" w:rsidRPr="00EC3C6E" w:rsidRDefault="00A5459D" w:rsidP="00657F85">
            <w:pPr>
              <w:jc w:val="right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4 100</w:t>
            </w:r>
          </w:p>
        </w:tc>
      </w:tr>
      <w:tr w:rsidR="00B66220" w:rsidRPr="00767EF9" w14:paraId="1944DFCB" w14:textId="77777777" w:rsidTr="00657F85">
        <w:tc>
          <w:tcPr>
            <w:tcW w:w="7088" w:type="dxa"/>
          </w:tcPr>
          <w:p w14:paraId="0D1CD325" w14:textId="77777777" w:rsidR="00B66220" w:rsidRPr="00EC3C6E" w:rsidRDefault="00B66220" w:rsidP="00657F85">
            <w:pPr>
              <w:rPr>
                <w:rFonts w:ascii="Garamond" w:hAnsi="Garamond"/>
                <w:sz w:val="28"/>
                <w:szCs w:val="28"/>
              </w:rPr>
            </w:pPr>
            <w:r w:rsidRPr="00EC3C6E">
              <w:rPr>
                <w:rFonts w:ascii="Garamond" w:hAnsi="Garamond"/>
                <w:sz w:val="28"/>
                <w:szCs w:val="28"/>
              </w:rPr>
              <w:t xml:space="preserve">Körkort om avgift betalats i Sverige, utlämnande </w:t>
            </w:r>
          </w:p>
          <w:p w14:paraId="25DCEB50" w14:textId="2A3BB0FE" w:rsidR="00B66220" w:rsidRPr="00EC3C6E" w:rsidRDefault="00B66220" w:rsidP="00657F85">
            <w:pPr>
              <w:rPr>
                <w:rFonts w:ascii="Garamond" w:hAnsi="Garamond"/>
                <w:sz w:val="28"/>
                <w:szCs w:val="28"/>
                <w:lang w:val="en-US"/>
              </w:rPr>
            </w:pPr>
            <w:r w:rsidRPr="00EC3C6E">
              <w:rPr>
                <w:rFonts w:ascii="Garamond" w:hAnsi="Garamond"/>
                <w:sz w:val="28"/>
                <w:szCs w:val="28"/>
                <w:lang w:val="en-US"/>
              </w:rPr>
              <w:t xml:space="preserve">Driving </w:t>
            </w:r>
            <w:proofErr w:type="spellStart"/>
            <w:r w:rsidRPr="00EC3C6E">
              <w:rPr>
                <w:rFonts w:ascii="Garamond" w:hAnsi="Garamond"/>
                <w:sz w:val="28"/>
                <w:szCs w:val="28"/>
                <w:lang w:val="en-US"/>
              </w:rPr>
              <w:t>licen</w:t>
            </w:r>
            <w:r w:rsidR="00592776">
              <w:rPr>
                <w:rFonts w:ascii="Garamond" w:hAnsi="Garamond"/>
                <w:sz w:val="28"/>
                <w:szCs w:val="28"/>
                <w:lang w:val="en-US"/>
              </w:rPr>
              <w:t>c</w:t>
            </w:r>
            <w:r w:rsidRPr="00EC3C6E">
              <w:rPr>
                <w:rFonts w:ascii="Garamond" w:hAnsi="Garamond"/>
                <w:sz w:val="28"/>
                <w:szCs w:val="28"/>
                <w:lang w:val="en-US"/>
              </w:rPr>
              <w:t>e</w:t>
            </w:r>
            <w:proofErr w:type="spellEnd"/>
            <w:r w:rsidRPr="00EC3C6E">
              <w:rPr>
                <w:rFonts w:ascii="Garamond" w:hAnsi="Garamond"/>
                <w:sz w:val="28"/>
                <w:szCs w:val="28"/>
                <w:lang w:val="en-US"/>
              </w:rPr>
              <w:t xml:space="preserve"> if application fee has been paid in Sweden, delivery</w:t>
            </w:r>
          </w:p>
        </w:tc>
        <w:tc>
          <w:tcPr>
            <w:tcW w:w="993" w:type="dxa"/>
          </w:tcPr>
          <w:p w14:paraId="273C30BC" w14:textId="736C9DF5" w:rsidR="00B66220" w:rsidRPr="00EC3C6E" w:rsidRDefault="00B66220" w:rsidP="00657F85">
            <w:pPr>
              <w:rPr>
                <w:rFonts w:ascii="Garamond" w:hAnsi="Garamond"/>
                <w:sz w:val="28"/>
                <w:szCs w:val="28"/>
              </w:rPr>
            </w:pPr>
            <w:r w:rsidRPr="00EC3C6E">
              <w:rPr>
                <w:rFonts w:ascii="Garamond" w:hAnsi="Garamond"/>
                <w:sz w:val="28"/>
                <w:szCs w:val="28"/>
                <w:lang w:val="en-US"/>
              </w:rPr>
              <w:t xml:space="preserve">   </w:t>
            </w:r>
            <w:r w:rsidR="00335628">
              <w:rPr>
                <w:rFonts w:ascii="Garamond" w:hAnsi="Garamond"/>
                <w:sz w:val="28"/>
                <w:szCs w:val="28"/>
              </w:rPr>
              <w:t>200</w:t>
            </w:r>
          </w:p>
        </w:tc>
        <w:tc>
          <w:tcPr>
            <w:tcW w:w="1133" w:type="dxa"/>
          </w:tcPr>
          <w:p w14:paraId="4B265983" w14:textId="7E0FFE19" w:rsidR="00B66220" w:rsidRPr="00EC3C6E" w:rsidRDefault="00A5459D" w:rsidP="00657F85">
            <w:pPr>
              <w:jc w:val="right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1 800</w:t>
            </w:r>
          </w:p>
        </w:tc>
      </w:tr>
      <w:tr w:rsidR="00592776" w:rsidRPr="00767EF9" w14:paraId="032FA3F8" w14:textId="77777777" w:rsidTr="00657F85">
        <w:tc>
          <w:tcPr>
            <w:tcW w:w="7088" w:type="dxa"/>
          </w:tcPr>
          <w:p w14:paraId="090E400D" w14:textId="685DDA5A" w:rsidR="00592776" w:rsidRPr="00EC3C6E" w:rsidRDefault="00592776" w:rsidP="00657F85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Levnadsintyg / Life </w:t>
            </w:r>
            <w:proofErr w:type="spellStart"/>
            <w:r>
              <w:rPr>
                <w:rFonts w:ascii="Garamond" w:hAnsi="Garamond"/>
                <w:sz w:val="28"/>
                <w:szCs w:val="28"/>
              </w:rPr>
              <w:t>certificate</w:t>
            </w:r>
            <w:proofErr w:type="spellEnd"/>
          </w:p>
        </w:tc>
        <w:tc>
          <w:tcPr>
            <w:tcW w:w="993" w:type="dxa"/>
          </w:tcPr>
          <w:p w14:paraId="02BBE36E" w14:textId="1C97F19A" w:rsidR="00592776" w:rsidRPr="00EC3C6E" w:rsidRDefault="00592776" w:rsidP="008A2F50">
            <w:pPr>
              <w:jc w:val="center"/>
              <w:rPr>
                <w:rFonts w:ascii="Garamond" w:hAnsi="Garamond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Garamond" w:hAnsi="Garamond"/>
                <w:sz w:val="28"/>
                <w:szCs w:val="28"/>
                <w:lang w:val="en-US"/>
              </w:rPr>
              <w:t>Utan</w:t>
            </w:r>
            <w:proofErr w:type="spellEnd"/>
            <w:r>
              <w:rPr>
                <w:rFonts w:ascii="Garamond" w:hAnsi="Garamond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Garamond" w:hAnsi="Garamond"/>
                <w:sz w:val="28"/>
                <w:szCs w:val="28"/>
                <w:lang w:val="en-US"/>
              </w:rPr>
              <w:t>avgift</w:t>
            </w:r>
            <w:proofErr w:type="spellEnd"/>
          </w:p>
        </w:tc>
        <w:tc>
          <w:tcPr>
            <w:tcW w:w="1133" w:type="dxa"/>
          </w:tcPr>
          <w:p w14:paraId="7D10A8FB" w14:textId="2598BA97" w:rsidR="00592776" w:rsidRDefault="00592776" w:rsidP="008A2F50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No </w:t>
            </w:r>
            <w:proofErr w:type="spellStart"/>
            <w:r>
              <w:rPr>
                <w:rFonts w:ascii="Garamond" w:hAnsi="Garamond"/>
                <w:sz w:val="28"/>
                <w:szCs w:val="28"/>
              </w:rPr>
              <w:t>fee</w:t>
            </w:r>
            <w:proofErr w:type="spellEnd"/>
          </w:p>
        </w:tc>
      </w:tr>
    </w:tbl>
    <w:p w14:paraId="024A2320" w14:textId="77777777" w:rsidR="00B66220" w:rsidRPr="00767EF9" w:rsidRDefault="00B66220" w:rsidP="00B66220">
      <w:pPr>
        <w:pStyle w:val="Brdtext1"/>
        <w:rPr>
          <w:rFonts w:ascii="Garamond" w:hAnsi="Garamond"/>
        </w:rPr>
      </w:pPr>
    </w:p>
    <w:p w14:paraId="713234D3" w14:textId="77777777" w:rsidR="00B66220" w:rsidRPr="00CB40FE" w:rsidRDefault="00B66220" w:rsidP="00B66220">
      <w:pPr>
        <w:pStyle w:val="Brdtext1"/>
        <w:rPr>
          <w:rFonts w:ascii="OrigGarmnd BT" w:hAnsi="OrigGarmnd BT"/>
        </w:rPr>
      </w:pPr>
    </w:p>
    <w:p w14:paraId="72FC3A32" w14:textId="1693FAAF" w:rsidR="00B66220" w:rsidRPr="00472EBA" w:rsidRDefault="00B66220" w:rsidP="00472EBA">
      <w:pPr>
        <w:pStyle w:val="BodyText"/>
      </w:pPr>
    </w:p>
    <w:p w14:paraId="51518AD2" w14:textId="77777777" w:rsidR="00B31BFB" w:rsidRPr="006273E4" w:rsidRDefault="00B31BFB" w:rsidP="00E96532">
      <w:pPr>
        <w:pStyle w:val="BodyText"/>
      </w:pPr>
    </w:p>
    <w:sectPr w:rsidR="00B31BFB" w:rsidRPr="006273E4"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4D96D" w14:textId="77777777" w:rsidR="00D24F3A" w:rsidRDefault="00D24F3A" w:rsidP="00A87A54">
      <w:pPr>
        <w:spacing w:after="0" w:line="240" w:lineRule="auto"/>
      </w:pPr>
      <w:r>
        <w:separator/>
      </w:r>
    </w:p>
  </w:endnote>
  <w:endnote w:type="continuationSeparator" w:id="0">
    <w:p w14:paraId="409B0A2A" w14:textId="77777777" w:rsidR="00D24F3A" w:rsidRDefault="00D24F3A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186F8D7B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75675688" w14:textId="77777777" w:rsidR="005606BC" w:rsidRPr="00B62610" w:rsidRDefault="005606BC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R="005606BC" w:rsidRPr="00347E11" w14:paraId="5125D0B0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0A9354B8" w14:textId="77777777" w:rsidR="005606BC" w:rsidRPr="00347E11" w:rsidRDefault="005606BC" w:rsidP="005606BC">
          <w:pPr>
            <w:pStyle w:val="Footer"/>
            <w:spacing w:line="276" w:lineRule="auto"/>
            <w:jc w:val="right"/>
          </w:pPr>
        </w:p>
      </w:tc>
    </w:tr>
  </w:tbl>
  <w:p w14:paraId="32C3D278" w14:textId="77777777" w:rsidR="005606BC" w:rsidRPr="005606BC" w:rsidRDefault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4B65BEF3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74325EA4" w14:textId="77777777" w:rsidR="00347E11" w:rsidRPr="00347E11" w:rsidRDefault="00347E11" w:rsidP="00347E11">
          <w:pPr>
            <w:pStyle w:val="Footer"/>
            <w:rPr>
              <w:sz w:val="8"/>
            </w:rPr>
          </w:pPr>
        </w:p>
      </w:tc>
    </w:tr>
    <w:tr w:rsidR="00093408" w:rsidRPr="00EE3C0F" w14:paraId="2BB7BA80" w14:textId="77777777" w:rsidTr="00C26068">
      <w:trPr>
        <w:trHeight w:val="227"/>
      </w:trPr>
      <w:tc>
        <w:tcPr>
          <w:tcW w:w="4074" w:type="dxa"/>
        </w:tcPr>
        <w:p w14:paraId="195B5668" w14:textId="77777777" w:rsidR="00347E11" w:rsidRPr="00F53AEA" w:rsidRDefault="00347E11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14:paraId="600E9D5C" w14:textId="77777777" w:rsidR="00093408" w:rsidRPr="00F53AEA" w:rsidRDefault="00093408" w:rsidP="00F53AEA">
          <w:pPr>
            <w:pStyle w:val="Footer"/>
            <w:spacing w:line="276" w:lineRule="auto"/>
          </w:pPr>
        </w:p>
      </w:tc>
    </w:tr>
  </w:tbl>
  <w:p w14:paraId="427A7F71" w14:textId="77777777" w:rsidR="00093408" w:rsidRPr="00EE3C0F" w:rsidRDefault="00093408">
    <w:pPr>
      <w:pStyle w:val="Footer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E35D8" w14:textId="77777777" w:rsidR="00D24F3A" w:rsidRDefault="00D24F3A" w:rsidP="00A87A54">
      <w:pPr>
        <w:spacing w:after="0" w:line="240" w:lineRule="auto"/>
      </w:pPr>
      <w:r>
        <w:separator/>
      </w:r>
    </w:p>
  </w:footnote>
  <w:footnote w:type="continuationSeparator" w:id="0">
    <w:p w14:paraId="5AB302EE" w14:textId="77777777" w:rsidR="00D24F3A" w:rsidRDefault="00D24F3A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B66220" w14:paraId="1F643776" w14:textId="77777777" w:rsidTr="00C93EBA">
      <w:trPr>
        <w:trHeight w:val="227"/>
      </w:trPr>
      <w:tc>
        <w:tcPr>
          <w:tcW w:w="5534" w:type="dxa"/>
        </w:tcPr>
        <w:p w14:paraId="23E6E070" w14:textId="77777777" w:rsidR="00B66220" w:rsidRPr="007D73AB" w:rsidRDefault="00B66220">
          <w:pPr>
            <w:pStyle w:val="Header"/>
          </w:pPr>
        </w:p>
      </w:tc>
      <w:sdt>
        <w:sdtPr>
          <w:alias w:val="Status"/>
          <w:tag w:val="ccRKShow_Status"/>
          <w:id w:val="1789383027"/>
          <w:lock w:val="contentLocked"/>
          <w:placeholder>
            <w:docPart w:val="B972BE0E6E854CFB826466A304DD41A0"/>
          </w:placeholder>
          <w:text/>
        </w:sdtPr>
        <w:sdtEndPr/>
        <w:sdtContent>
          <w:tc>
            <w:tcPr>
              <w:tcW w:w="3170" w:type="dxa"/>
              <w:vAlign w:val="bottom"/>
            </w:tcPr>
            <w:p w14:paraId="6B3CFC01" w14:textId="77777777" w:rsidR="00B66220" w:rsidRPr="007D73AB" w:rsidRDefault="00B66220" w:rsidP="00340DE0">
              <w:pPr>
                <w:pStyle w:val="Header"/>
              </w:pPr>
              <w:r>
                <w:t xml:space="preserve"> </w:t>
              </w:r>
            </w:p>
          </w:tc>
        </w:sdtContent>
      </w:sdt>
      <w:tc>
        <w:tcPr>
          <w:tcW w:w="1134" w:type="dxa"/>
        </w:tcPr>
        <w:p w14:paraId="1D9CB1F8" w14:textId="77777777" w:rsidR="00B66220" w:rsidRDefault="00B66220" w:rsidP="005A703A">
          <w:pPr>
            <w:pStyle w:val="Header"/>
          </w:pPr>
        </w:p>
      </w:tc>
    </w:tr>
    <w:tr w:rsidR="00B66220" w14:paraId="4E1CBCEA" w14:textId="77777777" w:rsidTr="00C93EBA">
      <w:trPr>
        <w:trHeight w:val="1928"/>
      </w:trPr>
      <w:tc>
        <w:tcPr>
          <w:tcW w:w="5534" w:type="dxa"/>
        </w:tcPr>
        <w:p w14:paraId="62B05E77" w14:textId="77777777" w:rsidR="00B66220" w:rsidRPr="00340DE0" w:rsidRDefault="00B66220" w:rsidP="00340DE0">
          <w:pPr>
            <w:pStyle w:val="Header"/>
          </w:pPr>
          <w:r>
            <w:rPr>
              <w:noProof/>
            </w:rPr>
            <w:drawing>
              <wp:inline distT="0" distB="0" distL="0" distR="0" wp14:anchorId="14D6BEA9" wp14:editId="0D5D0B00">
                <wp:extent cx="1830282" cy="505162"/>
                <wp:effectExtent l="0" t="0" r="0" b="9525"/>
                <wp:docPr id="1" name="Picture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30282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5A000354" w14:textId="609A0AF0" w:rsidR="00B66220" w:rsidRDefault="00B66220" w:rsidP="00EE3C0F">
          <w:pPr>
            <w:pStyle w:val="Header"/>
            <w:rPr>
              <w:b/>
            </w:rPr>
          </w:pPr>
        </w:p>
        <w:p w14:paraId="10A2768D" w14:textId="77777777" w:rsidR="00191DEC" w:rsidRDefault="00191DEC" w:rsidP="00EE3C0F">
          <w:pPr>
            <w:pStyle w:val="Header"/>
          </w:pPr>
        </w:p>
        <w:p w14:paraId="4D8C815C" w14:textId="77777777" w:rsidR="00B66220" w:rsidRDefault="00B66220" w:rsidP="00EE3C0F">
          <w:pPr>
            <w:pStyle w:val="Header"/>
          </w:pPr>
        </w:p>
        <w:sdt>
          <w:sdtPr>
            <w:alias w:val="HeaderDate"/>
            <w:tag w:val="ccRKShow_HeaderDate"/>
            <w:id w:val="-2033410283"/>
            <w:placeholder>
              <w:docPart w:val="EB20846FAF914488B83725B6B999637A"/>
            </w:placeholder>
            <w:dataBinding w:prefixMappings="xmlns:ns0='http://lp/documentinfo/RK' " w:xpath="/ns0:DocumentInfo[1]/ns0:BaseInfo[1]/ns0:HeaderDate[1]" w:storeItemID="{B9C58002-69E4-4488-AC1B-5939DB8C1C5D}"/>
            <w:date w:fullDate="2024-02-14T00:00:00Z"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p w14:paraId="224B8A14" w14:textId="004B3294" w:rsidR="00B66220" w:rsidRDefault="00FA1596" w:rsidP="00EE3C0F">
              <w:pPr>
                <w:pStyle w:val="Header"/>
              </w:pPr>
              <w:r>
                <w:t>2024-02-14</w:t>
              </w:r>
            </w:p>
          </w:sdtContent>
        </w:sdt>
        <w:sdt>
          <w:sdtPr>
            <w:alias w:val="DocNumber"/>
            <w:tag w:val="DocNumber"/>
            <w:id w:val="-1563547122"/>
            <w:placeholder>
              <w:docPart w:val="ACC95E7CE92D4AF1B8B07BB13379EE25"/>
            </w:placeholder>
            <w:showingPlcHdr/>
            <w:dataBinding w:prefixMappings="xmlns:ns0='http://lp/documentinfo/RK' " w:xpath="/ns0:DocumentInfo[1]/ns0:BaseInfo[1]/ns0:DocNumber[1]" w:storeItemID="{B9C58002-69E4-4488-AC1B-5939DB8C1C5D}"/>
            <w:text/>
          </w:sdtPr>
          <w:sdtEndPr/>
          <w:sdtContent>
            <w:p w14:paraId="6FD2E827" w14:textId="77777777" w:rsidR="00B66220" w:rsidRDefault="00B66220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14:paraId="09211F7A" w14:textId="77777777" w:rsidR="00B66220" w:rsidRDefault="00B66220" w:rsidP="00EE3C0F">
          <w:pPr>
            <w:pStyle w:val="Header"/>
          </w:pPr>
        </w:p>
      </w:tc>
      <w:tc>
        <w:tcPr>
          <w:tcW w:w="1134" w:type="dxa"/>
        </w:tcPr>
        <w:p w14:paraId="56C12FCF" w14:textId="77777777" w:rsidR="00B66220" w:rsidRDefault="00B66220" w:rsidP="0094502D">
          <w:pPr>
            <w:pStyle w:val="Header"/>
          </w:pPr>
        </w:p>
        <w:sdt>
          <w:sdtPr>
            <w:alias w:val="Bilagor"/>
            <w:tag w:val="ccRKShow_Bilagor"/>
            <w:id w:val="1351614755"/>
            <w:placeholder>
              <w:docPart w:val="33BC8D5C60814BFC961433362D404C36"/>
            </w:placeholder>
            <w:showingPlcHdr/>
            <w:dataBinding w:prefixMappings="xmlns:ns0='http://lp/documentinfo/RK' " w:xpath="/ns0:DocumentInfo[1]/ns0:BaseInfo[1]/ns0:Appendix[1]" w:storeItemID="{B9C58002-69E4-4488-AC1B-5939DB8C1C5D}"/>
            <w:text/>
          </w:sdtPr>
          <w:sdtEndPr/>
          <w:sdtContent>
            <w:p w14:paraId="4C5403A5" w14:textId="77777777" w:rsidR="00B66220" w:rsidRPr="0094502D" w:rsidRDefault="00B66220" w:rsidP="00EC71A6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</w:tc>
    </w:tr>
    <w:tr w:rsidR="00B66220" w14:paraId="2667F1A2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-1113133475"/>
          <w:placeholder>
            <w:docPart w:val="318FC4A7DE00442A83784C06A823CD6E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0AE7F229" w14:textId="018BE858" w:rsidR="00B66220" w:rsidRPr="00B66220" w:rsidRDefault="00B66220" w:rsidP="00340DE0">
              <w:pPr>
                <w:pStyle w:val="Header"/>
                <w:rPr>
                  <w:b/>
                </w:rPr>
              </w:pPr>
              <w:r w:rsidRPr="00B66220">
                <w:rPr>
                  <w:b/>
                </w:rPr>
                <w:t>Tirana</w:t>
              </w:r>
            </w:p>
          </w:tc>
        </w:sdtContent>
      </w:sdt>
      <w:sdt>
        <w:sdtPr>
          <w:alias w:val="Recipient"/>
          <w:tag w:val="ccRKShow_Recipient"/>
          <w:id w:val="-934290281"/>
          <w:placeholder>
            <w:docPart w:val="38FEDA2219FD42A6A3CCF41F041FE368"/>
          </w:placeholder>
          <w:showingPlcHdr/>
          <w:dataBinding w:prefixMappings="xmlns:ns0='http://lp/documentinfo/RK' " w:xpath="/ns0:DocumentInfo[1]/ns0:BaseInfo[1]/ns0:Recipient[1]" w:storeItemID="{B9C58002-69E4-4488-AC1B-5939DB8C1C5D}"/>
          <w:text w:multiLine="1"/>
        </w:sdtPr>
        <w:sdtEndPr/>
        <w:sdtContent>
          <w:tc>
            <w:tcPr>
              <w:tcW w:w="3170" w:type="dxa"/>
            </w:tcPr>
            <w:p w14:paraId="7F41D77F" w14:textId="77777777" w:rsidR="00B66220" w:rsidRDefault="00B66220" w:rsidP="00547B89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tc>
        </w:sdtContent>
      </w:sdt>
      <w:tc>
        <w:tcPr>
          <w:tcW w:w="1134" w:type="dxa"/>
        </w:tcPr>
        <w:p w14:paraId="1BF523B7" w14:textId="77777777" w:rsidR="00B66220" w:rsidRDefault="00B66220" w:rsidP="003E6020">
          <w:pPr>
            <w:pStyle w:val="Header"/>
          </w:pPr>
        </w:p>
      </w:tc>
    </w:tr>
  </w:tbl>
  <w:p w14:paraId="7CAD98A2" w14:textId="77777777" w:rsidR="008D4508" w:rsidRDefault="008D45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 w16cid:durableId="227225018">
    <w:abstractNumId w:val="25"/>
  </w:num>
  <w:num w:numId="2" w16cid:durableId="520244610">
    <w:abstractNumId w:val="32"/>
  </w:num>
  <w:num w:numId="3" w16cid:durableId="941180918">
    <w:abstractNumId w:val="8"/>
  </w:num>
  <w:num w:numId="4" w16cid:durableId="1671525922">
    <w:abstractNumId w:val="3"/>
  </w:num>
  <w:num w:numId="5" w16cid:durableId="747312169">
    <w:abstractNumId w:val="9"/>
  </w:num>
  <w:num w:numId="6" w16cid:durableId="320741061">
    <w:abstractNumId w:val="7"/>
  </w:num>
  <w:num w:numId="7" w16cid:durableId="818812237">
    <w:abstractNumId w:val="22"/>
  </w:num>
  <w:num w:numId="8" w16cid:durableId="294681946">
    <w:abstractNumId w:val="20"/>
  </w:num>
  <w:num w:numId="9" w16cid:durableId="1279484040">
    <w:abstractNumId w:val="12"/>
  </w:num>
  <w:num w:numId="10" w16cid:durableId="1643733289">
    <w:abstractNumId w:val="17"/>
  </w:num>
  <w:num w:numId="11" w16cid:durableId="946036358">
    <w:abstractNumId w:val="21"/>
  </w:num>
  <w:num w:numId="12" w16cid:durableId="1440640505">
    <w:abstractNumId w:val="37"/>
  </w:num>
  <w:num w:numId="13" w16cid:durableId="2014409248">
    <w:abstractNumId w:val="30"/>
  </w:num>
  <w:num w:numId="14" w16cid:durableId="982008292">
    <w:abstractNumId w:val="13"/>
  </w:num>
  <w:num w:numId="15" w16cid:durableId="258952346">
    <w:abstractNumId w:val="11"/>
  </w:num>
  <w:num w:numId="16" w16cid:durableId="1694499516">
    <w:abstractNumId w:val="34"/>
  </w:num>
  <w:num w:numId="17" w16cid:durableId="620501803">
    <w:abstractNumId w:val="31"/>
  </w:num>
  <w:num w:numId="18" w16cid:durableId="1041445226">
    <w:abstractNumId w:val="10"/>
  </w:num>
  <w:num w:numId="19" w16cid:durableId="1621374190">
    <w:abstractNumId w:val="2"/>
  </w:num>
  <w:num w:numId="20" w16cid:durableId="1668900077">
    <w:abstractNumId w:val="6"/>
  </w:num>
  <w:num w:numId="21" w16cid:durableId="1893541708">
    <w:abstractNumId w:val="19"/>
  </w:num>
  <w:num w:numId="22" w16cid:durableId="1480342778">
    <w:abstractNumId w:val="14"/>
  </w:num>
  <w:num w:numId="23" w16cid:durableId="2081172166">
    <w:abstractNumId w:val="27"/>
  </w:num>
  <w:num w:numId="24" w16cid:durableId="762994306">
    <w:abstractNumId w:val="28"/>
  </w:num>
  <w:num w:numId="25" w16cid:durableId="865632078">
    <w:abstractNumId w:val="38"/>
  </w:num>
  <w:num w:numId="26" w16cid:durableId="902637928">
    <w:abstractNumId w:val="23"/>
  </w:num>
  <w:num w:numId="27" w16cid:durableId="1197232091">
    <w:abstractNumId w:val="35"/>
  </w:num>
  <w:num w:numId="28" w16cid:durableId="1175922515">
    <w:abstractNumId w:val="18"/>
  </w:num>
  <w:num w:numId="29" w16cid:durableId="1381515968">
    <w:abstractNumId w:val="16"/>
  </w:num>
  <w:num w:numId="30" w16cid:durableId="2021079026">
    <w:abstractNumId w:val="36"/>
  </w:num>
  <w:num w:numId="31" w16cid:durableId="12922980">
    <w:abstractNumId w:val="15"/>
  </w:num>
  <w:num w:numId="32" w16cid:durableId="860624265">
    <w:abstractNumId w:val="29"/>
  </w:num>
  <w:num w:numId="33" w16cid:durableId="265963905">
    <w:abstractNumId w:val="33"/>
  </w:num>
  <w:num w:numId="34" w16cid:durableId="260722296">
    <w:abstractNumId w:val="39"/>
  </w:num>
  <w:num w:numId="35" w16cid:durableId="1791318766">
    <w:abstractNumId w:val="26"/>
  </w:num>
  <w:num w:numId="36" w16cid:durableId="184470798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803354912">
    <w:abstractNumId w:val="18"/>
  </w:num>
  <w:num w:numId="38" w16cid:durableId="2099403671">
    <w:abstractNumId w:val="24"/>
  </w:num>
  <w:num w:numId="39" w16cid:durableId="15847356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464157743">
    <w:abstractNumId w:val="1"/>
  </w:num>
  <w:num w:numId="41" w16cid:durableId="666245138">
    <w:abstractNumId w:val="0"/>
  </w:num>
  <w:num w:numId="42" w16cid:durableId="752315871">
    <w:abstractNumId w:val="5"/>
  </w:num>
  <w:num w:numId="43" w16cid:durableId="65380119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220"/>
    <w:rsid w:val="00000290"/>
    <w:rsid w:val="00004D5C"/>
    <w:rsid w:val="00005F68"/>
    <w:rsid w:val="00006CA7"/>
    <w:rsid w:val="00012B00"/>
    <w:rsid w:val="00014EF6"/>
    <w:rsid w:val="00017197"/>
    <w:rsid w:val="0001725B"/>
    <w:rsid w:val="000203B0"/>
    <w:rsid w:val="000241FA"/>
    <w:rsid w:val="00025992"/>
    <w:rsid w:val="00026711"/>
    <w:rsid w:val="0002708E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2FFC"/>
    <w:rsid w:val="00073B75"/>
    <w:rsid w:val="000757FC"/>
    <w:rsid w:val="00076667"/>
    <w:rsid w:val="00076F91"/>
    <w:rsid w:val="000862E0"/>
    <w:rsid w:val="000873C3"/>
    <w:rsid w:val="00093408"/>
    <w:rsid w:val="00093BBF"/>
    <w:rsid w:val="0009435C"/>
    <w:rsid w:val="000A13CA"/>
    <w:rsid w:val="000A456A"/>
    <w:rsid w:val="000A5E43"/>
    <w:rsid w:val="000A79E1"/>
    <w:rsid w:val="000B56A9"/>
    <w:rsid w:val="000C61D1"/>
    <w:rsid w:val="000D31A9"/>
    <w:rsid w:val="000D370F"/>
    <w:rsid w:val="000D5449"/>
    <w:rsid w:val="000E12D9"/>
    <w:rsid w:val="000E59A9"/>
    <w:rsid w:val="000E638A"/>
    <w:rsid w:val="000E6472"/>
    <w:rsid w:val="000F00B8"/>
    <w:rsid w:val="000F1EA7"/>
    <w:rsid w:val="000F2084"/>
    <w:rsid w:val="000F6462"/>
    <w:rsid w:val="00106F29"/>
    <w:rsid w:val="00113168"/>
    <w:rsid w:val="0011413E"/>
    <w:rsid w:val="0012033A"/>
    <w:rsid w:val="00121002"/>
    <w:rsid w:val="00122D16"/>
    <w:rsid w:val="00125B5E"/>
    <w:rsid w:val="00126E6B"/>
    <w:rsid w:val="00130EC3"/>
    <w:rsid w:val="001331B1"/>
    <w:rsid w:val="00134837"/>
    <w:rsid w:val="00135111"/>
    <w:rsid w:val="001428E2"/>
    <w:rsid w:val="0016444A"/>
    <w:rsid w:val="00167FA8"/>
    <w:rsid w:val="00170CE4"/>
    <w:rsid w:val="0017300E"/>
    <w:rsid w:val="00173126"/>
    <w:rsid w:val="00176A26"/>
    <w:rsid w:val="001813DF"/>
    <w:rsid w:val="0019051C"/>
    <w:rsid w:val="0019127B"/>
    <w:rsid w:val="00191DEC"/>
    <w:rsid w:val="00192350"/>
    <w:rsid w:val="00192E34"/>
    <w:rsid w:val="00197A8A"/>
    <w:rsid w:val="001A2A61"/>
    <w:rsid w:val="001B0A3A"/>
    <w:rsid w:val="001B4824"/>
    <w:rsid w:val="001C4980"/>
    <w:rsid w:val="001C5DC9"/>
    <w:rsid w:val="001C71A9"/>
    <w:rsid w:val="001D12FC"/>
    <w:rsid w:val="001E1A13"/>
    <w:rsid w:val="001E20CC"/>
    <w:rsid w:val="001E30D5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22258"/>
    <w:rsid w:val="00223AD6"/>
    <w:rsid w:val="00225892"/>
    <w:rsid w:val="00225C4C"/>
    <w:rsid w:val="0022666A"/>
    <w:rsid w:val="00227E43"/>
    <w:rsid w:val="002315F5"/>
    <w:rsid w:val="00233D52"/>
    <w:rsid w:val="00237147"/>
    <w:rsid w:val="00242AD1"/>
    <w:rsid w:val="0024412C"/>
    <w:rsid w:val="00254234"/>
    <w:rsid w:val="00260D2D"/>
    <w:rsid w:val="00264503"/>
    <w:rsid w:val="00271D00"/>
    <w:rsid w:val="00275872"/>
    <w:rsid w:val="00281106"/>
    <w:rsid w:val="00282263"/>
    <w:rsid w:val="00282417"/>
    <w:rsid w:val="00282D27"/>
    <w:rsid w:val="00287F0D"/>
    <w:rsid w:val="00292420"/>
    <w:rsid w:val="00296B7A"/>
    <w:rsid w:val="002A39EF"/>
    <w:rsid w:val="002A6820"/>
    <w:rsid w:val="002B428A"/>
    <w:rsid w:val="002B6849"/>
    <w:rsid w:val="002C476F"/>
    <w:rsid w:val="002C5B48"/>
    <w:rsid w:val="002D2647"/>
    <w:rsid w:val="002D4298"/>
    <w:rsid w:val="002D4829"/>
    <w:rsid w:val="002E2C89"/>
    <w:rsid w:val="002E3609"/>
    <w:rsid w:val="002E4D3F"/>
    <w:rsid w:val="002E61A5"/>
    <w:rsid w:val="002F3675"/>
    <w:rsid w:val="002F59E0"/>
    <w:rsid w:val="002F66A6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5628"/>
    <w:rsid w:val="00340DE0"/>
    <w:rsid w:val="00341F47"/>
    <w:rsid w:val="00342327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1092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7B03"/>
    <w:rsid w:val="003E30BD"/>
    <w:rsid w:val="003E5A50"/>
    <w:rsid w:val="003E6020"/>
    <w:rsid w:val="003F1F1F"/>
    <w:rsid w:val="003F299F"/>
    <w:rsid w:val="003F6B92"/>
    <w:rsid w:val="00404DB4"/>
    <w:rsid w:val="0041223B"/>
    <w:rsid w:val="004137EE"/>
    <w:rsid w:val="00413A4E"/>
    <w:rsid w:val="00415163"/>
    <w:rsid w:val="004157BE"/>
    <w:rsid w:val="0042068E"/>
    <w:rsid w:val="00422030"/>
    <w:rsid w:val="00422A7F"/>
    <w:rsid w:val="00431A7B"/>
    <w:rsid w:val="0043623F"/>
    <w:rsid w:val="00437459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67DEF"/>
    <w:rsid w:val="00472EBA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796"/>
    <w:rsid w:val="0049768A"/>
    <w:rsid w:val="004A66B1"/>
    <w:rsid w:val="004A7DC4"/>
    <w:rsid w:val="004B1E7B"/>
    <w:rsid w:val="004B3029"/>
    <w:rsid w:val="004B35E7"/>
    <w:rsid w:val="004B63BF"/>
    <w:rsid w:val="004B66DA"/>
    <w:rsid w:val="004B696B"/>
    <w:rsid w:val="004B7DFF"/>
    <w:rsid w:val="004C3A3F"/>
    <w:rsid w:val="004C5686"/>
    <w:rsid w:val="004C70EE"/>
    <w:rsid w:val="004D766C"/>
    <w:rsid w:val="004E1DE3"/>
    <w:rsid w:val="004E251B"/>
    <w:rsid w:val="004E25CD"/>
    <w:rsid w:val="004E2A4B"/>
    <w:rsid w:val="004E6D22"/>
    <w:rsid w:val="004F0448"/>
    <w:rsid w:val="004F1EA0"/>
    <w:rsid w:val="004F6525"/>
    <w:rsid w:val="004F6FE2"/>
    <w:rsid w:val="00505905"/>
    <w:rsid w:val="00511A1B"/>
    <w:rsid w:val="00511A68"/>
    <w:rsid w:val="00513E7D"/>
    <w:rsid w:val="00514A67"/>
    <w:rsid w:val="00521192"/>
    <w:rsid w:val="0052127C"/>
    <w:rsid w:val="005302E0"/>
    <w:rsid w:val="00544738"/>
    <w:rsid w:val="005456E4"/>
    <w:rsid w:val="00547B89"/>
    <w:rsid w:val="005568AF"/>
    <w:rsid w:val="00556AF5"/>
    <w:rsid w:val="005606BC"/>
    <w:rsid w:val="00563E73"/>
    <w:rsid w:val="00565792"/>
    <w:rsid w:val="00567799"/>
    <w:rsid w:val="005710DE"/>
    <w:rsid w:val="00571A0B"/>
    <w:rsid w:val="00573DFD"/>
    <w:rsid w:val="005747D0"/>
    <w:rsid w:val="00582918"/>
    <w:rsid w:val="005850D7"/>
    <w:rsid w:val="0058522F"/>
    <w:rsid w:val="00586266"/>
    <w:rsid w:val="00592776"/>
    <w:rsid w:val="00595EDE"/>
    <w:rsid w:val="00596E2B"/>
    <w:rsid w:val="005A0CBA"/>
    <w:rsid w:val="005A2022"/>
    <w:rsid w:val="005A3272"/>
    <w:rsid w:val="005A5193"/>
    <w:rsid w:val="005B115A"/>
    <w:rsid w:val="005B537F"/>
    <w:rsid w:val="005C120D"/>
    <w:rsid w:val="005C15B3"/>
    <w:rsid w:val="005D07C2"/>
    <w:rsid w:val="005E2F29"/>
    <w:rsid w:val="005E400D"/>
    <w:rsid w:val="005E4E79"/>
    <w:rsid w:val="005E5CE7"/>
    <w:rsid w:val="005E790C"/>
    <w:rsid w:val="005F08C5"/>
    <w:rsid w:val="00605718"/>
    <w:rsid w:val="00605C66"/>
    <w:rsid w:val="00607814"/>
    <w:rsid w:val="006175D7"/>
    <w:rsid w:val="006208E5"/>
    <w:rsid w:val="006273E4"/>
    <w:rsid w:val="00631F82"/>
    <w:rsid w:val="00633B59"/>
    <w:rsid w:val="006358C8"/>
    <w:rsid w:val="0064133A"/>
    <w:rsid w:val="006427AB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78C"/>
    <w:rsid w:val="006700F0"/>
    <w:rsid w:val="00670A48"/>
    <w:rsid w:val="00672F6F"/>
    <w:rsid w:val="00674C2F"/>
    <w:rsid w:val="00674C8B"/>
    <w:rsid w:val="00691AEE"/>
    <w:rsid w:val="0069523C"/>
    <w:rsid w:val="006962CA"/>
    <w:rsid w:val="00696A95"/>
    <w:rsid w:val="006A09DA"/>
    <w:rsid w:val="006A1835"/>
    <w:rsid w:val="006B4A30"/>
    <w:rsid w:val="006B7569"/>
    <w:rsid w:val="006C28EE"/>
    <w:rsid w:val="006D2998"/>
    <w:rsid w:val="006D3188"/>
    <w:rsid w:val="006E08FC"/>
    <w:rsid w:val="006F2588"/>
    <w:rsid w:val="00700D85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2599"/>
    <w:rsid w:val="00743E09"/>
    <w:rsid w:val="00744FCC"/>
    <w:rsid w:val="00750C93"/>
    <w:rsid w:val="00754E24"/>
    <w:rsid w:val="00757B3B"/>
    <w:rsid w:val="00764FA6"/>
    <w:rsid w:val="00773075"/>
    <w:rsid w:val="00773F36"/>
    <w:rsid w:val="00776254"/>
    <w:rsid w:val="00777CFF"/>
    <w:rsid w:val="007815BC"/>
    <w:rsid w:val="00782B3F"/>
    <w:rsid w:val="00782E3C"/>
    <w:rsid w:val="007900CC"/>
    <w:rsid w:val="00791F67"/>
    <w:rsid w:val="0079641B"/>
    <w:rsid w:val="00797A90"/>
    <w:rsid w:val="007A1856"/>
    <w:rsid w:val="007A1887"/>
    <w:rsid w:val="007A629C"/>
    <w:rsid w:val="007A6348"/>
    <w:rsid w:val="007B023C"/>
    <w:rsid w:val="007C44FF"/>
    <w:rsid w:val="007C65BE"/>
    <w:rsid w:val="007C7BDB"/>
    <w:rsid w:val="007D5B1F"/>
    <w:rsid w:val="007D73AB"/>
    <w:rsid w:val="007D790E"/>
    <w:rsid w:val="007E2712"/>
    <w:rsid w:val="007E4A9C"/>
    <w:rsid w:val="007E5516"/>
    <w:rsid w:val="007E7EE2"/>
    <w:rsid w:val="007F06CA"/>
    <w:rsid w:val="0080228F"/>
    <w:rsid w:val="00804C1B"/>
    <w:rsid w:val="0080595A"/>
    <w:rsid w:val="008150A6"/>
    <w:rsid w:val="008178E6"/>
    <w:rsid w:val="0082249C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5782D"/>
    <w:rsid w:val="00863378"/>
    <w:rsid w:val="00863BB7"/>
    <w:rsid w:val="00873DA1"/>
    <w:rsid w:val="00875DDD"/>
    <w:rsid w:val="00881BC6"/>
    <w:rsid w:val="008860CC"/>
    <w:rsid w:val="00890876"/>
    <w:rsid w:val="00891929"/>
    <w:rsid w:val="00893029"/>
    <w:rsid w:val="0089514A"/>
    <w:rsid w:val="00895C2A"/>
    <w:rsid w:val="008A0A0D"/>
    <w:rsid w:val="008A2F50"/>
    <w:rsid w:val="008A4CEA"/>
    <w:rsid w:val="008A7506"/>
    <w:rsid w:val="008B1603"/>
    <w:rsid w:val="008B20ED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5D4C"/>
    <w:rsid w:val="009279B2"/>
    <w:rsid w:val="00935814"/>
    <w:rsid w:val="0094502D"/>
    <w:rsid w:val="00947013"/>
    <w:rsid w:val="00972211"/>
    <w:rsid w:val="00973084"/>
    <w:rsid w:val="00984EA2"/>
    <w:rsid w:val="00986CC3"/>
    <w:rsid w:val="0099068E"/>
    <w:rsid w:val="009920AA"/>
    <w:rsid w:val="00992943"/>
    <w:rsid w:val="009931B3"/>
    <w:rsid w:val="00996279"/>
    <w:rsid w:val="009A0866"/>
    <w:rsid w:val="009A4D0A"/>
    <w:rsid w:val="009B2F70"/>
    <w:rsid w:val="009C2459"/>
    <w:rsid w:val="009C255A"/>
    <w:rsid w:val="009C2B46"/>
    <w:rsid w:val="009C4448"/>
    <w:rsid w:val="009C610D"/>
    <w:rsid w:val="009D03F2"/>
    <w:rsid w:val="009D43F3"/>
    <w:rsid w:val="009D4E9F"/>
    <w:rsid w:val="009D5D40"/>
    <w:rsid w:val="009D6B1B"/>
    <w:rsid w:val="009E107B"/>
    <w:rsid w:val="009E18D6"/>
    <w:rsid w:val="009E7B92"/>
    <w:rsid w:val="009F19C0"/>
    <w:rsid w:val="00A00AE4"/>
    <w:rsid w:val="00A00D24"/>
    <w:rsid w:val="00A01F5C"/>
    <w:rsid w:val="00A2019A"/>
    <w:rsid w:val="00A23493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59D"/>
    <w:rsid w:val="00A548EA"/>
    <w:rsid w:val="00A56824"/>
    <w:rsid w:val="00A572DA"/>
    <w:rsid w:val="00A60D45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A1809"/>
    <w:rsid w:val="00AB5033"/>
    <w:rsid w:val="00AB5298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234E"/>
    <w:rsid w:val="00B06751"/>
    <w:rsid w:val="00B149E2"/>
    <w:rsid w:val="00B1710E"/>
    <w:rsid w:val="00B2169D"/>
    <w:rsid w:val="00B21CBB"/>
    <w:rsid w:val="00B263C0"/>
    <w:rsid w:val="00B316CA"/>
    <w:rsid w:val="00B31BFB"/>
    <w:rsid w:val="00B331A9"/>
    <w:rsid w:val="00B3528F"/>
    <w:rsid w:val="00B357AB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220"/>
    <w:rsid w:val="00B66AC0"/>
    <w:rsid w:val="00B71634"/>
    <w:rsid w:val="00B73091"/>
    <w:rsid w:val="00B80840"/>
    <w:rsid w:val="00B815FC"/>
    <w:rsid w:val="00B82A05"/>
    <w:rsid w:val="00B84409"/>
    <w:rsid w:val="00B84E2D"/>
    <w:rsid w:val="00B927C9"/>
    <w:rsid w:val="00B96EFA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E0567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C01585"/>
    <w:rsid w:val="00C141C6"/>
    <w:rsid w:val="00C16F5A"/>
    <w:rsid w:val="00C2071A"/>
    <w:rsid w:val="00C20ACB"/>
    <w:rsid w:val="00C23703"/>
    <w:rsid w:val="00C26068"/>
    <w:rsid w:val="00C26DF9"/>
    <w:rsid w:val="00C271A8"/>
    <w:rsid w:val="00C3050C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76D49"/>
    <w:rsid w:val="00C80AD4"/>
    <w:rsid w:val="00C80B5E"/>
    <w:rsid w:val="00C9061B"/>
    <w:rsid w:val="00C93EBA"/>
    <w:rsid w:val="00C96374"/>
    <w:rsid w:val="00CA0BD8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D09EF"/>
    <w:rsid w:val="00CD17C1"/>
    <w:rsid w:val="00CD1C6C"/>
    <w:rsid w:val="00CD37F1"/>
    <w:rsid w:val="00CD6169"/>
    <w:rsid w:val="00CD6D76"/>
    <w:rsid w:val="00CE20BC"/>
    <w:rsid w:val="00CE2C35"/>
    <w:rsid w:val="00CF16D8"/>
    <w:rsid w:val="00CF1FD8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4F3A"/>
    <w:rsid w:val="00D279D8"/>
    <w:rsid w:val="00D27C8E"/>
    <w:rsid w:val="00D3026A"/>
    <w:rsid w:val="00D4141B"/>
    <w:rsid w:val="00D4145D"/>
    <w:rsid w:val="00D458F0"/>
    <w:rsid w:val="00D50B3B"/>
    <w:rsid w:val="00D5467F"/>
    <w:rsid w:val="00D55837"/>
    <w:rsid w:val="00D56A9F"/>
    <w:rsid w:val="00D60F51"/>
    <w:rsid w:val="00D65E43"/>
    <w:rsid w:val="00D6730A"/>
    <w:rsid w:val="00D674A6"/>
    <w:rsid w:val="00D7168E"/>
    <w:rsid w:val="00D74B7C"/>
    <w:rsid w:val="00D76068"/>
    <w:rsid w:val="00D76B01"/>
    <w:rsid w:val="00D804A2"/>
    <w:rsid w:val="00D84704"/>
    <w:rsid w:val="00D921FD"/>
    <w:rsid w:val="00D93714"/>
    <w:rsid w:val="00D95424"/>
    <w:rsid w:val="00DA4084"/>
    <w:rsid w:val="00DA5A54"/>
    <w:rsid w:val="00DA5C0D"/>
    <w:rsid w:val="00DA6A09"/>
    <w:rsid w:val="00DB4E26"/>
    <w:rsid w:val="00DB714B"/>
    <w:rsid w:val="00DC10F6"/>
    <w:rsid w:val="00DC3E45"/>
    <w:rsid w:val="00DC4598"/>
    <w:rsid w:val="00DD0722"/>
    <w:rsid w:val="00DD212F"/>
    <w:rsid w:val="00DF5BFB"/>
    <w:rsid w:val="00DF5CD6"/>
    <w:rsid w:val="00E022DA"/>
    <w:rsid w:val="00E03BCB"/>
    <w:rsid w:val="00E124DC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F18"/>
    <w:rsid w:val="00E70856"/>
    <w:rsid w:val="00E74A30"/>
    <w:rsid w:val="00E77778"/>
    <w:rsid w:val="00E77B7E"/>
    <w:rsid w:val="00E82DF1"/>
    <w:rsid w:val="00E90CAA"/>
    <w:rsid w:val="00E93339"/>
    <w:rsid w:val="00E96532"/>
    <w:rsid w:val="00E973A0"/>
    <w:rsid w:val="00EA1688"/>
    <w:rsid w:val="00EA4C83"/>
    <w:rsid w:val="00EC0A92"/>
    <w:rsid w:val="00EC1DA0"/>
    <w:rsid w:val="00EC329B"/>
    <w:rsid w:val="00EC5EB9"/>
    <w:rsid w:val="00EC6006"/>
    <w:rsid w:val="00EC71A6"/>
    <w:rsid w:val="00EC73EB"/>
    <w:rsid w:val="00ED02E6"/>
    <w:rsid w:val="00ED592E"/>
    <w:rsid w:val="00ED6ABD"/>
    <w:rsid w:val="00ED72E1"/>
    <w:rsid w:val="00EE3C0F"/>
    <w:rsid w:val="00EE6810"/>
    <w:rsid w:val="00EF1601"/>
    <w:rsid w:val="00EF21FE"/>
    <w:rsid w:val="00EF2A7F"/>
    <w:rsid w:val="00EF37C2"/>
    <w:rsid w:val="00EF4803"/>
    <w:rsid w:val="00EF5127"/>
    <w:rsid w:val="00F03EAC"/>
    <w:rsid w:val="00F04B7C"/>
    <w:rsid w:val="00F14024"/>
    <w:rsid w:val="00F15DB1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20C7"/>
    <w:rsid w:val="00F53AEA"/>
    <w:rsid w:val="00F55FC9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29C7"/>
    <w:rsid w:val="00F834AA"/>
    <w:rsid w:val="00F848D6"/>
    <w:rsid w:val="00F859AE"/>
    <w:rsid w:val="00F943C8"/>
    <w:rsid w:val="00F96B28"/>
    <w:rsid w:val="00FA1564"/>
    <w:rsid w:val="00FA1596"/>
    <w:rsid w:val="00FA41B4"/>
    <w:rsid w:val="00FA5DDD"/>
    <w:rsid w:val="00FA7644"/>
    <w:rsid w:val="00FC069A"/>
    <w:rsid w:val="00FC08A9"/>
    <w:rsid w:val="00FC7600"/>
    <w:rsid w:val="00FD0B7B"/>
    <w:rsid w:val="00FD4C08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E4F3B3"/>
  <w15:docId w15:val="{ED0A8BFD-F897-4B4D-8D88-10F19C3CA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E26DDF"/>
  </w:style>
  <w:style w:type="paragraph" w:styleId="Heading1">
    <w:name w:val="heading 1"/>
    <w:basedOn w:val="BodyText"/>
    <w:next w:val="BodyText"/>
    <w:link w:val="Heading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Heading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Heading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Heading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Heading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odyTextChar">
    <w:name w:val="Body 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odyTextIndent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odyTextIndentChar">
    <w:name w:val="Body Text Indent Char"/>
    <w:basedOn w:val="DefaultParagraphFont"/>
    <w:link w:val="BodyTextIndent"/>
    <w:rsid w:val="0049768A"/>
  </w:style>
  <w:style w:type="character" w:customStyle="1" w:styleId="Heading1Char">
    <w:name w:val="Heading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Title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Heading2Char">
    <w:name w:val="Heading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Heading4Char">
    <w:name w:val="Heading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Heading5Char">
    <w:name w:val="Heading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Header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HeaderChar">
    <w:name w:val="Header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Footer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39"/>
    <w:semiHidden/>
    <w:rsid w:val="00B84409"/>
    <w:pPr>
      <w:spacing w:after="0" w:line="240" w:lineRule="auto"/>
    </w:pPr>
  </w:style>
  <w:style w:type="character" w:styleId="PageNumber">
    <w:name w:val="page number"/>
    <w:basedOn w:val="Footer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39"/>
    <w:semiHidden/>
    <w:rsid w:val="00B84409"/>
    <w:pPr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otnoteTextChar"/>
    <w:uiPriority w:val="99"/>
    <w:semiHidden/>
    <w:rsid w:val="00672F6F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73DFD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Closing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ody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73DFD"/>
  </w:style>
  <w:style w:type="character" w:customStyle="1" w:styleId="DateChar">
    <w:name w:val="Date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73DFD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73DF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3D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e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rdtext1">
    <w:name w:val="Brödtext1"/>
    <w:basedOn w:val="Normal"/>
    <w:rsid w:val="00B66220"/>
    <w:pPr>
      <w:spacing w:after="0" w:line="320" w:lineRule="exact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UM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972BE0E6E854CFB826466A304DD41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BB45A5-BA39-454F-ACB6-4D7F1CCE195E}"/>
      </w:docPartPr>
      <w:docPartBody>
        <w:p w:rsidR="000D6817" w:rsidRDefault="00F969AA" w:rsidP="00F969AA">
          <w:pPr>
            <w:pStyle w:val="B972BE0E6E854CFB826466A304DD41A0"/>
          </w:pPr>
          <w:r>
            <w:t xml:space="preserve"> </w:t>
          </w:r>
        </w:p>
      </w:docPartBody>
    </w:docPart>
    <w:docPart>
      <w:docPartPr>
        <w:name w:val="EB20846FAF914488B83725B6B9996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AC2044-94BF-4074-8765-A2A103C820D2}"/>
      </w:docPartPr>
      <w:docPartBody>
        <w:p w:rsidR="000D6817" w:rsidRDefault="00F969AA" w:rsidP="00F969AA">
          <w:pPr>
            <w:pStyle w:val="EB20846FAF914488B83725B6B999637A"/>
          </w:pPr>
          <w:r>
            <w:t xml:space="preserve"> </w:t>
          </w:r>
        </w:p>
      </w:docPartBody>
    </w:docPart>
    <w:docPart>
      <w:docPartPr>
        <w:name w:val="ACC95E7CE92D4AF1B8B07BB13379EE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447D7-0AD9-427D-A5CC-99CD3F9F6C8B}"/>
      </w:docPartPr>
      <w:docPartBody>
        <w:p w:rsidR="000D6817" w:rsidRDefault="00F969AA" w:rsidP="00F969AA">
          <w:pPr>
            <w:pStyle w:val="ACC95E7CE92D4AF1B8B07BB13379EE25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3BC8D5C60814BFC961433362D404C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314DA-591A-4BF8-B6F1-9EDFB930B17A}"/>
      </w:docPartPr>
      <w:docPartBody>
        <w:p w:rsidR="000D6817" w:rsidRDefault="00F969AA" w:rsidP="00F969AA">
          <w:pPr>
            <w:pStyle w:val="33BC8D5C60814BFC961433362D404C36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18FC4A7DE00442A83784C06A823CD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38A02-4D8B-426C-96BF-C7368976891D}"/>
      </w:docPartPr>
      <w:docPartBody>
        <w:p w:rsidR="000D6817" w:rsidRDefault="00F969AA" w:rsidP="00F969AA">
          <w:pPr>
            <w:pStyle w:val="318FC4A7DE00442A83784C06A823CD6E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8FEDA2219FD42A6A3CCF41F041FE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8A4051-C40C-422A-A963-9FCE2DFFD3EA}"/>
      </w:docPartPr>
      <w:docPartBody>
        <w:p w:rsidR="000D6817" w:rsidRDefault="00F969AA" w:rsidP="00F969AA">
          <w:pPr>
            <w:pStyle w:val="38FEDA2219FD42A6A3CCF41F041FE368"/>
          </w:pPr>
          <w:r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9AA"/>
    <w:rsid w:val="000D6817"/>
    <w:rsid w:val="00E16F1D"/>
    <w:rsid w:val="00F9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972BE0E6E854CFB826466A304DD41A0">
    <w:name w:val="B972BE0E6E854CFB826466A304DD41A0"/>
    <w:rsid w:val="00F969AA"/>
  </w:style>
  <w:style w:type="character" w:styleId="PlaceholderText">
    <w:name w:val="Placeholder Text"/>
    <w:basedOn w:val="DefaultParagraphFont"/>
    <w:uiPriority w:val="99"/>
    <w:semiHidden/>
    <w:rsid w:val="00F969AA"/>
    <w:rPr>
      <w:noProof w:val="0"/>
      <w:color w:val="808080"/>
    </w:rPr>
  </w:style>
  <w:style w:type="paragraph" w:customStyle="1" w:styleId="EB20846FAF914488B83725B6B999637A">
    <w:name w:val="EB20846FAF914488B83725B6B999637A"/>
    <w:rsid w:val="00F969AA"/>
  </w:style>
  <w:style w:type="paragraph" w:customStyle="1" w:styleId="ACC95E7CE92D4AF1B8B07BB13379EE25">
    <w:name w:val="ACC95E7CE92D4AF1B8B07BB13379EE25"/>
    <w:rsid w:val="00F969AA"/>
  </w:style>
  <w:style w:type="paragraph" w:customStyle="1" w:styleId="33BC8D5C60814BFC961433362D404C36">
    <w:name w:val="33BC8D5C60814BFC961433362D404C36"/>
    <w:rsid w:val="00F969AA"/>
  </w:style>
  <w:style w:type="paragraph" w:customStyle="1" w:styleId="318FC4A7DE00442A83784C06A823CD6E">
    <w:name w:val="318FC4A7DE00442A83784C06A823CD6E"/>
    <w:rsid w:val="00F969AA"/>
  </w:style>
  <w:style w:type="paragraph" w:customStyle="1" w:styleId="38FEDA2219FD42A6A3CCF41F041FE368">
    <w:name w:val="38FEDA2219FD42A6A3CCF41F041FE368"/>
    <w:rsid w:val="00F969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!--<?xml version="1.0" encoding="iso-8859-1"?>-->
<DocumentInfo xmlns="http://lp/documentinfo/RK">
  <BaseInfo>
    <RkTemplate>6</RkTemplate>
    <DocType>PM</DocType>
    <DocTypeShowName>Promemoria</DocTypeShowName>
    <Status> </Status>
    <Sender>
      <SenderName>Anna Persson</SenderName>
      <SenderTitle>Förste ambassadsekreterare</SenderTitle>
      <SenderMail>anna.persson@gov.se</SenderMail>
      <SenderPhone>+355 4 2380 650
+355 69 705 2550</SenderPhone>
    </Sender>
    <TopId>2</TopId>
    <TopSender/>
    <OrganisationInfo>
      <Organisatoriskenhet1>Tirana</Organisatoriskenhet1>
      <Organisatoriskenhet2> </Organisatoriskenhet2>
      <Organisatoriskenhet3> </Organisatoriskenhet3>
      <Organisatoriskenhet1Id>395</Organisatoriskenhet1Id>
      <Organisatoriskenhet2Id> </Organisatoriskenhet2Id>
      <Organisatoriskenhet3Id> </Organisatoriskenhet3Id>
    </OrganisationInfo>
    <HeaderDate>2024-02-14T00:00:00</HeaderDate>
    <Office/>
    <Dnr>UM2022/00422/TIRA</Dnr>
    <ParagrafNr/>
    <DocumentTitle/>
    <VisitingAddress/>
    <Extra1>extrainfo för denna mallm</Extra1>
    <Extra2>mer extrainfo</Extra2>
    <Extra3/>
    <Number/>
    <Recipient/>
    <SenderText/>
    <DocNumber/>
    <Doclanguage>1053</Doclanguage>
    <Appendix/>
    <LogotypeName>Sveriges Ambassad_SV_BW.emf</LogotypeName>
  </BaseInfo>
</DocumentInfo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C58002-69E4-4488-AC1B-5939DB8C1C5D}">
  <ds:schemaRefs>
    <ds:schemaRef ds:uri="http://lp/documentinfo/RK"/>
  </ds:schemaRefs>
</ds:datastoreItem>
</file>

<file path=customXml/itemProps2.xml><?xml version="1.0" encoding="utf-8"?>
<ds:datastoreItem xmlns:ds="http://schemas.openxmlformats.org/officeDocument/2006/customXml" ds:itemID="{CDE92827-2163-4D62-B31D-D1A7E933B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UM Basmall</Template>
  <TotalTime>0</TotalTime>
  <Pages>1</Pages>
  <Words>132</Words>
  <Characters>754</Characters>
  <Application>Microsoft Office Word</Application>
  <DocSecurity>4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Persson</dc:creator>
  <cp:keywords/>
  <dc:description/>
  <cp:lastModifiedBy>Mikel Smaci</cp:lastModifiedBy>
  <cp:revision>2</cp:revision>
  <cp:lastPrinted>2022-01-05T16:23:00Z</cp:lastPrinted>
  <dcterms:created xsi:type="dcterms:W3CDTF">2024-02-15T10:21:00Z</dcterms:created>
  <dcterms:modified xsi:type="dcterms:W3CDTF">2024-02-15T10:21:00Z</dcterms:modified>
  <cp:version>2.0.0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</Properties>
</file>